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Percy Jackson - The Lightning Theif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half-mortal, half-god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Winner of battle between Luke and Percy?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Lord of the Titans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god of the underworld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Percy Jackson's father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god is Luke's dad?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Grover?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Yancy academy is what kind of school?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fighting Poseison?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folktale or legend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 - The Lightning Theif</dc:title>
  <dcterms:created xsi:type="dcterms:W3CDTF">2021-10-11T14:13:22Z</dcterms:created>
  <dcterms:modified xsi:type="dcterms:W3CDTF">2021-10-11T14:13:22Z</dcterms:modified>
</cp:coreProperties>
</file>