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Percy Jackson: The Sea Of Monsters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all of half bloods reside to keep safe from monsters. a half blood is part mortal part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Camp Bully, Daughter of Ares, hired by Luke to get golden fleece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Sent By The gods to protect Percy and life goal is finding the missing god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killed and turned into a tree. daughter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 of Poseidon, Percy's Half brother. cyclops, introduced in Sea of monsters.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Daughter of the Goddess Athena. Later in series dates Percy. heals Percy when he was 12 after he fought the Minotaur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Sea monster, lived under a rock. swallows Percy and the gang in sea of monsters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we call the Bermuda Triangle. Poseidon cannot control these waters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Hatred for the gods, because he is bad at protecting. his father didn't pay much attention to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Island of Polyphemus, where the Golden fleece is kept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Amazing healing powers and resides of Thalia's tree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the Sea. parents of Tyson, Polyphemus, and Percy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 of Poseidon, Main character of series. best friends with Annabeth Chase and Grover Underwood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son of Poseidon that is a Cyclops, is blind sort of so he needs the golden fleece.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Titan King, Eats his children. works with Luke later in the series.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trade, Father of Luke Castellan. neglectful father</w:t>
            </w:r>
          </w:p>
        </w:tc>
      </w:tr>
    </w:tbl>
    <w:p>
      <w:pPr>
        <w:pStyle w:val="WordBankLarge"/>
      </w:pPr>
      <w:r>
        <w:t xml:space="preserve">   Annabeth Chase    </w:t>
      </w:r>
      <w:r>
        <w:t xml:space="preserve">   Camp Half Blood    </w:t>
      </w:r>
      <w:r>
        <w:t xml:space="preserve">   Charybdis    </w:t>
      </w:r>
      <w:r>
        <w:t xml:space="preserve">   Circeland    </w:t>
      </w:r>
      <w:r>
        <w:t xml:space="preserve">   Clarrise La Rue    </w:t>
      </w:r>
      <w:r>
        <w:t xml:space="preserve">   Golden Fleece    </w:t>
      </w:r>
      <w:r>
        <w:t xml:space="preserve">   Grover Underwood    </w:t>
      </w:r>
      <w:r>
        <w:t xml:space="preserve">   Hermes    </w:t>
      </w:r>
      <w:r>
        <w:t xml:space="preserve">   Kronos    </w:t>
      </w:r>
      <w:r>
        <w:t xml:space="preserve">   Luke Castellan    </w:t>
      </w:r>
      <w:r>
        <w:t xml:space="preserve">   Percy Jackson    </w:t>
      </w:r>
      <w:r>
        <w:t xml:space="preserve">   Polyphemus    </w:t>
      </w:r>
      <w:r>
        <w:t xml:space="preserve">   Poseidon    </w:t>
      </w:r>
      <w:r>
        <w:t xml:space="preserve">   Sea Of Monsters    </w:t>
      </w:r>
      <w:r>
        <w:t xml:space="preserve">   Thalia Grace    </w:t>
      </w:r>
      <w:r>
        <w:t xml:space="preserve">   Tyson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Jackson: The Sea Of Monsters Crossword</dc:title>
  <dcterms:created xsi:type="dcterms:W3CDTF">2021-10-11T14:13:40Z</dcterms:created>
  <dcterms:modified xsi:type="dcterms:W3CDTF">2021-10-11T14:13:40Z</dcterms:modified>
</cp:coreProperties>
</file>