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 Word Scramble</w:t>
      </w:r>
    </w:p>
    <w:p>
      <w:pPr>
        <w:pStyle w:val="Questions"/>
      </w:pPr>
      <w:r>
        <w:t xml:space="preserve">1. YERCP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VREGRO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MEASRT LTOB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NHOCIR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ANHNATEB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LKUE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IDTPEIR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MUNROITA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SUFEIR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REHIMAC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MEHL FO ERDKASSN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RASE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UTQES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DISEOONP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SUZE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OSIYUNSD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PSMUYOL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DASEMU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TNSAA AONMCI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Percy    </w:t>
      </w:r>
      <w:r>
        <w:t xml:space="preserve">   Grover    </w:t>
      </w:r>
      <w:r>
        <w:t xml:space="preserve">   Master Bolt    </w:t>
      </w:r>
      <w:r>
        <w:t xml:space="preserve">   Chiron    </w:t>
      </w:r>
      <w:r>
        <w:t xml:space="preserve">   annabeth    </w:t>
      </w:r>
      <w:r>
        <w:t xml:space="preserve">   luke    </w:t>
      </w:r>
      <w:r>
        <w:t xml:space="preserve">   riptide    </w:t>
      </w:r>
      <w:r>
        <w:t xml:space="preserve">   minotaur    </w:t>
      </w:r>
      <w:r>
        <w:t xml:space="preserve">   furies    </w:t>
      </w:r>
      <w:r>
        <w:t xml:space="preserve">   chimera    </w:t>
      </w:r>
      <w:r>
        <w:t xml:space="preserve">   helm of darkness    </w:t>
      </w:r>
      <w:r>
        <w:t xml:space="preserve">   ares    </w:t>
      </w:r>
      <w:r>
        <w:t xml:space="preserve">   quest    </w:t>
      </w:r>
      <w:r>
        <w:t xml:space="preserve">   poseidon    </w:t>
      </w:r>
      <w:r>
        <w:t xml:space="preserve">   zeus    </w:t>
      </w:r>
      <w:r>
        <w:t xml:space="preserve">   dionysus    </w:t>
      </w:r>
      <w:r>
        <w:t xml:space="preserve">   Olympus    </w:t>
      </w:r>
      <w:r>
        <w:t xml:space="preserve">   Medusa    </w:t>
      </w:r>
      <w:r>
        <w:t xml:space="preserve">   Santa Monica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Word Scramble</dc:title>
  <dcterms:created xsi:type="dcterms:W3CDTF">2021-10-11T14:13:41Z</dcterms:created>
  <dcterms:modified xsi:type="dcterms:W3CDTF">2021-10-11T14:13:41Z</dcterms:modified>
</cp:coreProperties>
</file>