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Percy Jackson Word Scramble</w:t>
      </w:r>
    </w:p>
    <w:p>
      <w:pPr>
        <w:pStyle w:val="Questions"/>
      </w:pPr>
      <w:r>
        <w:t xml:space="preserve">1. YERCP </w:t>
      </w:r>
      <w:r>
        <w:rPr>
          <w:u w:val="single"/>
        </w:rPr>
        <w:t xml:space="preserve">__Percy______________________________________</w:t>
      </w:r>
    </w:p>
    <w:p>
      <w:pPr>
        <w:pStyle w:val="Questions"/>
      </w:pPr>
      <w:r>
        <w:t xml:space="preserve">2. VREGRO </w:t>
      </w:r>
      <w:r>
        <w:rPr>
          <w:u w:val="single"/>
        </w:rPr>
        <w:t xml:space="preserve">__Grover____________________________________</w:t>
      </w:r>
    </w:p>
    <w:p>
      <w:pPr>
        <w:pStyle w:val="Questions"/>
      </w:pPr>
      <w:r>
        <w:t xml:space="preserve">3. MEASRT LTOB </w:t>
      </w:r>
      <w:r>
        <w:rPr>
          <w:u w:val="single"/>
        </w:rPr>
        <w:t xml:space="preserve">__Master Bolt__________________________</w:t>
      </w:r>
    </w:p>
    <w:p>
      <w:pPr>
        <w:pStyle w:val="Questions"/>
      </w:pPr>
      <w:r>
        <w:t xml:space="preserve">4. NHOCIR </w:t>
      </w:r>
      <w:r>
        <w:rPr>
          <w:u w:val="single"/>
        </w:rPr>
        <w:t xml:space="preserve">__Chiron____________________________________</w:t>
      </w:r>
    </w:p>
    <w:p>
      <w:pPr>
        <w:pStyle w:val="Questions"/>
      </w:pPr>
      <w:r>
        <w:t xml:space="preserve">5. ANHNATEB </w:t>
      </w:r>
      <w:r>
        <w:rPr>
          <w:u w:val="single"/>
        </w:rPr>
        <w:t xml:space="preserve">__annabeth________________________________</w:t>
      </w:r>
    </w:p>
    <w:p>
      <w:pPr>
        <w:pStyle w:val="Questions"/>
      </w:pPr>
      <w:r>
        <w:t xml:space="preserve">6. LKUE </w:t>
      </w:r>
      <w:r>
        <w:rPr>
          <w:u w:val="single"/>
        </w:rPr>
        <w:t xml:space="preserve">__luke________________________________________</w:t>
      </w:r>
    </w:p>
    <w:p>
      <w:pPr>
        <w:pStyle w:val="Questions"/>
      </w:pPr>
      <w:r>
        <w:t xml:space="preserve">7. IDTPEIR </w:t>
      </w:r>
      <w:r>
        <w:rPr>
          <w:u w:val="single"/>
        </w:rPr>
        <w:t xml:space="preserve">__riptide__________________________________</w:t>
      </w:r>
    </w:p>
    <w:p>
      <w:pPr>
        <w:pStyle w:val="Questions"/>
      </w:pPr>
      <w:r>
        <w:t xml:space="preserve">8. MUNROITA </w:t>
      </w:r>
      <w:r>
        <w:rPr>
          <w:u w:val="single"/>
        </w:rPr>
        <w:t xml:space="preserve">__minotaur________________________________</w:t>
      </w:r>
    </w:p>
    <w:p>
      <w:pPr>
        <w:pStyle w:val="Questions"/>
      </w:pPr>
      <w:r>
        <w:t xml:space="preserve">9. SUFEIR </w:t>
      </w:r>
      <w:r>
        <w:rPr>
          <w:u w:val="single"/>
        </w:rPr>
        <w:t xml:space="preserve">__furies____________________________________</w:t>
      </w:r>
    </w:p>
    <w:p>
      <w:pPr>
        <w:pStyle w:val="Questions"/>
      </w:pPr>
      <w:r>
        <w:t xml:space="preserve">10. REHIMAC </w:t>
      </w:r>
      <w:r>
        <w:rPr>
          <w:u w:val="single"/>
        </w:rPr>
        <w:t xml:space="preserve">__chimera__________________________________</w:t>
      </w:r>
    </w:p>
    <w:p>
      <w:pPr>
        <w:pStyle w:val="Questions"/>
      </w:pPr>
      <w:r>
        <w:t xml:space="preserve">11. MEHL FO ERDKASSN </w:t>
      </w:r>
      <w:r>
        <w:rPr>
          <w:u w:val="single"/>
        </w:rPr>
        <w:t xml:space="preserve">__helm of darkness________________</w:t>
      </w:r>
    </w:p>
    <w:p>
      <w:pPr>
        <w:pStyle w:val="Questions"/>
      </w:pPr>
      <w:r>
        <w:t xml:space="preserve">12. RASE </w:t>
      </w:r>
      <w:r>
        <w:rPr>
          <w:u w:val="single"/>
        </w:rPr>
        <w:t xml:space="preserve">__ares________________________________________</w:t>
      </w:r>
    </w:p>
    <w:p>
      <w:pPr>
        <w:pStyle w:val="Questions"/>
      </w:pPr>
      <w:r>
        <w:t xml:space="preserve">13. UTQES </w:t>
      </w:r>
      <w:r>
        <w:rPr>
          <w:u w:val="single"/>
        </w:rPr>
        <w:t xml:space="preserve">__quest______________________________________</w:t>
      </w:r>
    </w:p>
    <w:p>
      <w:pPr>
        <w:pStyle w:val="Questions"/>
      </w:pPr>
      <w:r>
        <w:t xml:space="preserve">14. DISEOONP </w:t>
      </w:r>
      <w:r>
        <w:rPr>
          <w:u w:val="single"/>
        </w:rPr>
        <w:t xml:space="preserve">__poseidon________________________________</w:t>
      </w:r>
    </w:p>
    <w:p>
      <w:pPr>
        <w:pStyle w:val="Questions"/>
      </w:pPr>
      <w:r>
        <w:t xml:space="preserve">15. SUZE </w:t>
      </w:r>
      <w:r>
        <w:rPr>
          <w:u w:val="single"/>
        </w:rPr>
        <w:t xml:space="preserve">__zeus________________________________________</w:t>
      </w:r>
    </w:p>
    <w:p>
      <w:pPr>
        <w:pStyle w:val="Questions"/>
      </w:pPr>
      <w:r>
        <w:t xml:space="preserve">16. OSIYUNSD </w:t>
      </w:r>
      <w:r>
        <w:rPr>
          <w:u w:val="single"/>
        </w:rPr>
        <w:t xml:space="preserve">__dionysus________________________________</w:t>
      </w:r>
    </w:p>
    <w:p>
      <w:pPr>
        <w:pStyle w:val="Questions"/>
      </w:pPr>
      <w:r>
        <w:t xml:space="preserve">17. PSMUYOL </w:t>
      </w:r>
      <w:r>
        <w:rPr>
          <w:u w:val="single"/>
        </w:rPr>
        <w:t xml:space="preserve">__Olympus__________________________________</w:t>
      </w:r>
    </w:p>
    <w:p>
      <w:pPr>
        <w:pStyle w:val="Questions"/>
      </w:pPr>
      <w:r>
        <w:t xml:space="preserve">18. DASEMU </w:t>
      </w:r>
      <w:r>
        <w:rPr>
          <w:u w:val="single"/>
        </w:rPr>
        <w:t xml:space="preserve">__Medusa____________________________________</w:t>
      </w:r>
    </w:p>
    <w:p>
      <w:pPr>
        <w:pStyle w:val="Questions"/>
      </w:pPr>
      <w:r>
        <w:t xml:space="preserve">19. TNSAA AONMCI </w:t>
      </w:r>
      <w:r>
        <w:rPr>
          <w:u w:val="single"/>
        </w:rPr>
        <w:t xml:space="preserve">__Santa Monica________________________</w:t>
      </w:r>
    </w:p>
    <w:p>
      <w:pPr>
        <w:pStyle w:val="WordBankLarge"/>
      </w:pPr>
      <w:r>
        <w:t xml:space="preserve">   Percy    </w:t>
      </w:r>
      <w:r>
        <w:t xml:space="preserve">   Grover    </w:t>
      </w:r>
      <w:r>
        <w:t xml:space="preserve">   Master Bolt    </w:t>
      </w:r>
      <w:r>
        <w:t xml:space="preserve">   Chiron    </w:t>
      </w:r>
      <w:r>
        <w:t xml:space="preserve">   annabeth    </w:t>
      </w:r>
      <w:r>
        <w:t xml:space="preserve">   luke    </w:t>
      </w:r>
      <w:r>
        <w:t xml:space="preserve">   riptide    </w:t>
      </w:r>
      <w:r>
        <w:t xml:space="preserve">   minotaur    </w:t>
      </w:r>
      <w:r>
        <w:t xml:space="preserve">   furies    </w:t>
      </w:r>
      <w:r>
        <w:t xml:space="preserve">   chimera    </w:t>
      </w:r>
      <w:r>
        <w:t xml:space="preserve">   helm of darkness    </w:t>
      </w:r>
      <w:r>
        <w:t xml:space="preserve">   ares    </w:t>
      </w:r>
      <w:r>
        <w:t xml:space="preserve">   quest    </w:t>
      </w:r>
      <w:r>
        <w:t xml:space="preserve">   poseidon    </w:t>
      </w:r>
      <w:r>
        <w:t xml:space="preserve">   zeus    </w:t>
      </w:r>
      <w:r>
        <w:t xml:space="preserve">   dionysus    </w:t>
      </w:r>
      <w:r>
        <w:t xml:space="preserve">   Olympus    </w:t>
      </w:r>
      <w:r>
        <w:t xml:space="preserve">   Medusa    </w:t>
      </w:r>
      <w:r>
        <w:t xml:space="preserve">   Santa Monica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 Word Scramble</dc:title>
  <dcterms:created xsi:type="dcterms:W3CDTF">2021-10-11T14:13:42Z</dcterms:created>
  <dcterms:modified xsi:type="dcterms:W3CDTF">2021-10-11T14:13:42Z</dcterms:modified>
</cp:coreProperties>
</file>