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Percy Jackson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Mist    </w:t>
      </w:r>
      <w:r>
        <w:t xml:space="preserve">   Fates    </w:t>
      </w:r>
      <w:r>
        <w:t xml:space="preserve">   Trident    </w:t>
      </w:r>
      <w:r>
        <w:t xml:space="preserve">   HelmofDarkness    </w:t>
      </w:r>
      <w:r>
        <w:t xml:space="preserve">   LightingBolt    </w:t>
      </w:r>
      <w:r>
        <w:t xml:space="preserve">   Gods    </w:t>
      </w:r>
      <w:r>
        <w:t xml:space="preserve">   Satyr    </w:t>
      </w:r>
      <w:r>
        <w:t xml:space="preserve">   HalfBlood    </w:t>
      </w:r>
      <w:r>
        <w:t xml:space="preserve">   Grover    </w:t>
      </w:r>
      <w:r>
        <w:t xml:space="preserve">   Annabeth    </w:t>
      </w:r>
      <w:r>
        <w:t xml:space="preserve">   Percy    </w:t>
      </w:r>
      <w:r>
        <w:t xml:space="preserve">   Chiron    </w:t>
      </w:r>
      <w:r>
        <w:t xml:space="preserve">   Hermes    </w:t>
      </w:r>
      <w:r>
        <w:t xml:space="preserve">   Aphrodite    </w:t>
      </w:r>
      <w:r>
        <w:t xml:space="preserve">   Dionysus    </w:t>
      </w:r>
      <w:r>
        <w:t xml:space="preserve">   Hera    </w:t>
      </w:r>
      <w:r>
        <w:t xml:space="preserve">   Demeter    </w:t>
      </w:r>
      <w:r>
        <w:t xml:space="preserve">   Apollo    </w:t>
      </w:r>
      <w:r>
        <w:t xml:space="preserve">   Ares    </w:t>
      </w:r>
      <w:r>
        <w:t xml:space="preserve">   Artemis    </w:t>
      </w:r>
      <w:r>
        <w:t xml:space="preserve">   Athena    </w:t>
      </w:r>
      <w:r>
        <w:t xml:space="preserve">   Hades    </w:t>
      </w:r>
      <w:r>
        <w:t xml:space="preserve">   Hephaestus    </w:t>
      </w:r>
      <w:r>
        <w:t xml:space="preserve">   Poseidon    </w:t>
      </w:r>
      <w:r>
        <w:t xml:space="preserve">   Zeus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Percy Jackson Word Search</dc:title>
  <dcterms:created xsi:type="dcterms:W3CDTF">2021-10-11T14:12:17Z</dcterms:created>
  <dcterms:modified xsi:type="dcterms:W3CDTF">2021-10-11T14:12:17Z</dcterms:modified>
</cp:coreProperties>
</file>