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Percy Jackson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zeus    </w:t>
      </w:r>
      <w:r>
        <w:t xml:space="preserve">   kronos    </w:t>
      </w:r>
      <w:r>
        <w:t xml:space="preserve">   demigod    </w:t>
      </w:r>
      <w:r>
        <w:t xml:space="preserve">   apollo    </w:t>
      </w:r>
      <w:r>
        <w:t xml:space="preserve">   mount olympus    </w:t>
      </w:r>
      <w:r>
        <w:t xml:space="preserve">   rachel    </w:t>
      </w:r>
      <w:r>
        <w:t xml:space="preserve">   thalia    </w:t>
      </w:r>
      <w:r>
        <w:t xml:space="preserve">   titans    </w:t>
      </w:r>
      <w:r>
        <w:t xml:space="preserve">   prophency    </w:t>
      </w:r>
      <w:r>
        <w:t xml:space="preserve">   poseidon    </w:t>
      </w:r>
      <w:r>
        <w:t xml:space="preserve">   athena    </w:t>
      </w:r>
      <w:r>
        <w:t xml:space="preserve">   hades    </w:t>
      </w:r>
      <w:r>
        <w:t xml:space="preserve">   Aries    </w:t>
      </w:r>
      <w:r>
        <w:t xml:space="preserve">   annabeth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Wordsearch</dc:title>
  <dcterms:created xsi:type="dcterms:W3CDTF">2021-10-11T14:12:45Z</dcterms:created>
  <dcterms:modified xsi:type="dcterms:W3CDTF">2021-10-11T14:12:45Z</dcterms:modified>
</cp:coreProperties>
</file>