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Percy Jackson and The Lightning Theif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Mount Olympus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Half-Blood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Luke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Poseidon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Zeus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Demigod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Tarturas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Ocean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Grover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Hellhounds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Medusa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Initiation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Annabeth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Athena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Centaur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 and The Lightning Theif</dc:title>
  <dcterms:created xsi:type="dcterms:W3CDTF">2021-10-11T14:13:54Z</dcterms:created>
  <dcterms:modified xsi:type="dcterms:W3CDTF">2021-10-11T14:13:54Z</dcterms:modified>
</cp:coreProperties>
</file>