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 and the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Hideouts made by Anna Beth, Luke and Thalia made when they were orphans. They made them all over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in Camp Half Blood where you can see predictions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Half-Blood Hideouts are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tree that protects Camp Half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is a satyr, so he is half-goat, half-man. He is on a search to find Pan for most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is a sea monster, and she is a big whirlpool. She is located in the Sea of Monsters.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dragon like object that swims through the water, and is like a water taxi.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Percy and Tyson’s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place where the Golden Fleece is hidden by Polyphemus.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Polyphemus calls Annabeth this name because of an Ancient Greek myth.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Percy’s sword that looks a ballpoint pen, but when it is uncapped, it turns into a sword.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ship that Luke and his assistants travel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school that Percy goes to during the school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on Long Island, and is protected by Thalia’s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young boy who’s father is Poseidon, and his mom is Sally Jackson. His brother is Tyson.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taxi service that brings Percy, Annabeth, and Tyson to Florida. They also give Percy the coordinates for the Golden Fleece.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young girl who is very pretty, and has a Yankees baseball cap that makes her invisible. Her mom is Athena.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where Camp Half Blood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one-eyed monster that is very big and 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type of boat that Percy, Annabeth, Tyson, and Clarissa and her crew enter on their way to the Sea of Monsters.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and the Sea of Monsters</dc:title>
  <dcterms:created xsi:type="dcterms:W3CDTF">2021-10-11T14:13:32Z</dcterms:created>
  <dcterms:modified xsi:type="dcterms:W3CDTF">2021-10-11T14:13:32Z</dcterms:modified>
</cp:coreProperties>
</file>