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Percy Jackson- sea of monsters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Half man and half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eyed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Strenghten the border to camp half-blood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of sea, Percy's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Daughter of Athena, Percy's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send Iris messages through the rainbow god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 character, son of poseidon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Carnivorous cyclops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Camp from half gods,half mortals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Daughter of zeus, transformed into a pine tree but the fleece brought her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wisdom, Annabeth's mom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Jackson- sea of monsters </dc:title>
  <dcterms:created xsi:type="dcterms:W3CDTF">2021-10-11T14:13:31Z</dcterms:created>
  <dcterms:modified xsi:type="dcterms:W3CDTF">2021-10-11T14:13:31Z</dcterms:modified>
</cp:coreProperties>
</file>