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Jackson's quest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Riptide    </w:t>
      </w:r>
      <w:r>
        <w:t xml:space="preserve">   Guinea pig     </w:t>
      </w:r>
      <w:r>
        <w:t xml:space="preserve">   thalia    </w:t>
      </w:r>
      <w:r>
        <w:t xml:space="preserve">   Athena    </w:t>
      </w:r>
      <w:r>
        <w:t xml:space="preserve">   Kronos    </w:t>
      </w:r>
      <w:r>
        <w:t xml:space="preserve">   cyclops    </w:t>
      </w:r>
      <w:r>
        <w:t xml:space="preserve">   Queen Ann's revenge    </w:t>
      </w:r>
      <w:r>
        <w:t xml:space="preserve">   Golden Fleece    </w:t>
      </w:r>
      <w:r>
        <w:t xml:space="preserve">   hippocampus    </w:t>
      </w:r>
      <w:r>
        <w:t xml:space="preserve">   grover    </w:t>
      </w:r>
      <w:r>
        <w:t xml:space="preserve">   Tyson    </w:t>
      </w:r>
      <w:r>
        <w:t xml:space="preserve">   chiron    </w:t>
      </w:r>
      <w:r>
        <w:t xml:space="preserve">   sea of monsters    </w:t>
      </w:r>
      <w:r>
        <w:t xml:space="preserve">   tartarus    </w:t>
      </w:r>
      <w:r>
        <w:t xml:space="preserve">   olympians    </w:t>
      </w:r>
      <w:r>
        <w:t xml:space="preserve">   annabeth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Jackson's quest</dc:title>
  <dcterms:created xsi:type="dcterms:W3CDTF">2021-10-11T14:12:18Z</dcterms:created>
  <dcterms:modified xsi:type="dcterms:W3CDTF">2021-10-11T14:12:18Z</dcterms:modified>
</cp:coreProperties>
</file>