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Peregrine Falcon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carnivore    </w:t>
      </w:r>
      <w:r>
        <w:t xml:space="preserve">   cliffs    </w:t>
      </w:r>
      <w:r>
        <w:t xml:space="preserve">   diving    </w:t>
      </w:r>
      <w:r>
        <w:t xml:space="preserve">   elegant    </w:t>
      </w:r>
      <w:r>
        <w:t xml:space="preserve">   eyases    </w:t>
      </w:r>
      <w:r>
        <w:t xml:space="preserve">   falconry    </w:t>
      </w:r>
      <w:r>
        <w:t xml:space="preserve">   fast    </w:t>
      </w:r>
      <w:r>
        <w:t xml:space="preserve">   graceful    </w:t>
      </w:r>
      <w:r>
        <w:t xml:space="preserve">   hunter    </w:t>
      </w:r>
      <w:r>
        <w:t xml:space="preserve">   impressive    </w:t>
      </w:r>
      <w:r>
        <w:t xml:space="preserve">   peregrine    </w:t>
      </w:r>
      <w:r>
        <w:t xml:space="preserve">   predator    </w:t>
      </w:r>
      <w:r>
        <w:t xml:space="preserve">   skyscraper    </w:t>
      </w:r>
      <w:r>
        <w:t xml:space="preserve">   swoops    </w:t>
      </w:r>
      <w:r>
        <w:t xml:space="preserve">   territorial    </w:t>
      </w:r>
      <w:r>
        <w:t xml:space="preserve">   wingspan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Peregrine Falcon</dc:title>
  <dcterms:created xsi:type="dcterms:W3CDTF">2021-10-11T14:12:19Z</dcterms:created>
  <dcterms:modified xsi:type="dcterms:W3CDTF">2021-10-11T14:12:19Z</dcterms:modified>
</cp:coreProperties>
</file>