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Peregrine Falcon Facts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FAST    </w:t>
      </w:r>
      <w:r>
        <w:t xml:space="preserve">   PREY RANGE 200 BIRD SPECIES    </w:t>
      </w:r>
      <w:r>
        <w:t xml:space="preserve">   MIGRATORY FOOD SEARCH    </w:t>
      </w:r>
      <w:r>
        <w:t xml:space="preserve">   FEATHERS BROWN BLACK GREY    </w:t>
      </w:r>
      <w:r>
        <w:t xml:space="preserve">   VULNERABLE WHEN NESTING    </w:t>
      </w:r>
      <w:r>
        <w:t xml:space="preserve">   PREDATOR    </w:t>
      </w:r>
      <w:r>
        <w:t xml:space="preserve">   EASILY SPOTS PREY    </w:t>
      </w:r>
      <w:r>
        <w:t xml:space="preserve">   ATTACKS WHILE AIRBORNE    </w:t>
      </w:r>
      <w:r>
        <w:t xml:space="preserve">   SOARING HIGH    </w:t>
      </w:r>
      <w:r>
        <w:t xml:space="preserve">   SPEED TWO HUNDRED MILES HOUR    </w:t>
      </w:r>
      <w:r>
        <w:t xml:space="preserve">   LAY THREE OR FOUR EGGS    </w:t>
      </w:r>
      <w:r>
        <w:t xml:space="preserve">   WINGSPAN THREE FEET ACROSS    </w:t>
      </w:r>
      <w:r>
        <w:t xml:space="preserve">   WINGSPAN    </w:t>
      </w:r>
      <w:r>
        <w:t xml:space="preserve">   NEST CALLED SCRAPES    </w:t>
      </w:r>
      <w:r>
        <w:t xml:space="preserve">   WILL EAT SMALL ANIMALS    </w:t>
      </w:r>
      <w:r>
        <w:t xml:space="preserve">   REPTILES AND MAMMALS    </w:t>
      </w:r>
      <w:r>
        <w:t xml:space="preserve">   SHARP HOOKED BEAK    </w:t>
      </w:r>
      <w:r>
        <w:t xml:space="preserve">   LIFESPAN FIFTEEN YEARS    </w:t>
      </w:r>
      <w:r>
        <w:t xml:space="preserve">   MATE FOR LIFE    </w:t>
      </w:r>
      <w:r>
        <w:t xml:space="preserve">   YOUNG FALCON CHICKS EYASES    </w:t>
      </w:r>
      <w:r>
        <w:t xml:space="preserve">   CARNIVORE    </w:t>
      </w:r>
      <w:r>
        <w:t xml:space="preserve">   ATTACK AND KILL PREY    </w:t>
      </w:r>
      <w:r>
        <w:t xml:space="preserve">   MATING    </w:t>
      </w:r>
      <w:r>
        <w:t xml:space="preserve">   AERIAL MANEUVERES    </w:t>
      </w:r>
      <w:r>
        <w:t xml:space="preserve">   NARROW EDGES FOR NESTING    </w:t>
      </w:r>
      <w:r>
        <w:t xml:space="preserve">   MEDIUM SIZED RAPTOR    </w:t>
      </w:r>
      <w:r>
        <w:t xml:space="preserve">   FASTEST ANIMAL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Peregrine Falcon Facts</dc:title>
  <dcterms:created xsi:type="dcterms:W3CDTF">2021-10-11T14:14:06Z</dcterms:created>
  <dcterms:modified xsi:type="dcterms:W3CDTF">2021-10-11T14:14:06Z</dcterms:modified>
</cp:coreProperties>
</file>