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Peregrine Falcon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territory    </w:t>
      </w:r>
      <w:r>
        <w:t xml:space="preserve">   beak    </w:t>
      </w:r>
      <w:r>
        <w:t xml:space="preserve">   talons    </w:t>
      </w:r>
      <w:r>
        <w:t xml:space="preserve">   feathers    </w:t>
      </w:r>
      <w:r>
        <w:t xml:space="preserve">   speed    </w:t>
      </w:r>
      <w:r>
        <w:t xml:space="preserve">   sight    </w:t>
      </w:r>
      <w:r>
        <w:t xml:space="preserve">   ddt    </w:t>
      </w:r>
      <w:r>
        <w:t xml:space="preserve">   city    </w:t>
      </w:r>
      <w:r>
        <w:t xml:space="preserve">   hunting    </w:t>
      </w:r>
      <w:r>
        <w:t xml:space="preserve">   eggs    </w:t>
      </w:r>
      <w:r>
        <w:t xml:space="preserve">   extinct    </w:t>
      </w:r>
      <w:r>
        <w:t xml:space="preserve">   species    </w:t>
      </w:r>
      <w:r>
        <w:t xml:space="preserve">   pollution    </w:t>
      </w:r>
      <w:r>
        <w:t xml:space="preserve">   cliff    </w:t>
      </w:r>
      <w:r>
        <w:t xml:space="preserve">   falcon    </w:t>
      </w:r>
      <w:r>
        <w:t xml:space="preserve">   dive    </w:t>
      </w:r>
      <w:r>
        <w:t xml:space="preserve">   habitat    </w:t>
      </w:r>
      <w:r>
        <w:t xml:space="preserve">   raptor    </w:t>
      </w:r>
      <w:r>
        <w:t xml:space="preserve">   endangered    </w:t>
      </w:r>
      <w:r>
        <w:t xml:space="preserve">   peregrine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Peregrine Falcon Word Search</dc:title>
  <dcterms:created xsi:type="dcterms:W3CDTF">2021-10-11T14:12:14Z</dcterms:created>
  <dcterms:modified xsi:type="dcterms:W3CDTF">2021-10-11T14:12:14Z</dcterms:modified>
</cp:coreProperties>
</file>