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Perfect 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Llama    </w:t>
      </w:r>
      <w:r>
        <w:t xml:space="preserve">   Alpaca    </w:t>
      </w:r>
      <w:r>
        <w:t xml:space="preserve">   Gecko    </w:t>
      </w:r>
      <w:r>
        <w:t xml:space="preserve">   Hermit Crab    </w:t>
      </w:r>
      <w:r>
        <w:t xml:space="preserve">   Goldfish    </w:t>
      </w:r>
      <w:r>
        <w:t xml:space="preserve">   Bunny    </w:t>
      </w:r>
      <w:r>
        <w:t xml:space="preserve">   Turtle    </w:t>
      </w:r>
      <w:r>
        <w:t xml:space="preserve">   Birds    </w:t>
      </w:r>
      <w:r>
        <w:t xml:space="preserve">   Cats    </w:t>
      </w:r>
      <w:r>
        <w:t xml:space="preserve">   Chamealeon    </w:t>
      </w:r>
      <w:r>
        <w:t xml:space="preserve">   Chicken    </w:t>
      </w:r>
      <w:r>
        <w:t xml:space="preserve">   Chinchilla    </w:t>
      </w:r>
      <w:r>
        <w:t xml:space="preserve">   Cows    </w:t>
      </w:r>
      <w:r>
        <w:t xml:space="preserve">   Dogs    </w:t>
      </w:r>
      <w:r>
        <w:t xml:space="preserve">   Ferret    </w:t>
      </w:r>
      <w:r>
        <w:t xml:space="preserve">   Frog    </w:t>
      </w:r>
      <w:r>
        <w:t xml:space="preserve">   Gerbil    </w:t>
      </w:r>
      <w:r>
        <w:t xml:space="preserve">   Goat    </w:t>
      </w:r>
      <w:r>
        <w:t xml:space="preserve">   Hamster    </w:t>
      </w:r>
      <w:r>
        <w:t xml:space="preserve">   Horse    </w:t>
      </w:r>
      <w:r>
        <w:t xml:space="preserve">   Iguana    </w:t>
      </w:r>
      <w:r>
        <w:t xml:space="preserve">   Lizard    </w:t>
      </w:r>
      <w:r>
        <w:t xml:space="preserve">   Mouse    </w:t>
      </w:r>
      <w:r>
        <w:t xml:space="preserve">   Pets    </w:t>
      </w:r>
      <w:r>
        <w:t xml:space="preserve">   Sheep    </w:t>
      </w:r>
      <w:r>
        <w:t xml:space="preserve">   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Pets</dc:title>
  <dcterms:created xsi:type="dcterms:W3CDTF">2021-10-11T14:12:41Z</dcterms:created>
  <dcterms:modified xsi:type="dcterms:W3CDTF">2021-10-11T14:12:41Z</dcterms:modified>
</cp:coreProperties>
</file>