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Perfect Puzzler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7th Day of the week where the Jews don't work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leader of the Nazi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social gathering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Nazis hated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a government idea from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place where the Jews are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religion which people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who teaches students or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of people that come together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when you kill people or treat a race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division of a large business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language that Jews can read for the Sabbath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group of boys for the Nazi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country of in which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Friedrich's mom's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group of people that hated the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main character who is a jew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Perfect Puzzler</dc:title>
  <dcterms:created xsi:type="dcterms:W3CDTF">2021-10-11T14:13:16Z</dcterms:created>
  <dcterms:modified xsi:type="dcterms:W3CDTF">2021-10-11T14:13:16Z</dcterms:modified>
</cp:coreProperties>
</file>