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Perfect Ten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in, relating to, or characteristic of a town or city: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long poem, typically one derived from ancient oral tradition, narrating the deeds and adventures of heroic or legendary figures or the history of a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actor's part in a play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action of one object coming forcibly into contact with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fine sand, clay, or other material carried by running water and deposited as a sediment, especially in a channel or harbor.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denoting or relating to the wedge-shaped characters used in the ancient writing systems of Mesopotamia, Persia, and Ugarit, surviving mainly impressed on clay tablets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extensive group of states or countries under a single supreme authority, formerly especially an emperor or empress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art or practice of designing and constructing buildings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two-wheeled horse-drawn vehicle used in ancient warfare and racing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artificial waterway constructed to allow the passage of boats or ships inland or to convey water for irrigation.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Perfect Ten</dc:title>
  <dcterms:created xsi:type="dcterms:W3CDTF">2021-11-05T03:44:32Z</dcterms:created>
  <dcterms:modified xsi:type="dcterms:W3CDTF">2021-11-05T03:44:32Z</dcterms:modified>
</cp:coreProperties>
</file>