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Perfect Tense With Etre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tomber    </w:t>
      </w:r>
      <w:r>
        <w:t xml:space="preserve">   sortir    </w:t>
      </w:r>
      <w:r>
        <w:t xml:space="preserve">   aller    </w:t>
      </w:r>
      <w:r>
        <w:t xml:space="preserve">   descendre    </w:t>
      </w:r>
      <w:r>
        <w:t xml:space="preserve">   rester    </w:t>
      </w:r>
      <w:r>
        <w:t xml:space="preserve">   partir    </w:t>
      </w:r>
      <w:r>
        <w:t xml:space="preserve">   arriver    </w:t>
      </w:r>
      <w:r>
        <w:t xml:space="preserve">   venir    </w:t>
      </w:r>
      <w:r>
        <w:t xml:space="preserve">   Rentrer    </w:t>
      </w:r>
      <w:r>
        <w:t xml:space="preserve">   Monter    </w:t>
      </w:r>
      <w:r>
        <w:t xml:space="preserve">   Revenir    </w:t>
      </w:r>
      <w:r>
        <w:t xml:space="preserve">   Devenir    </w:t>
      </w:r>
      <w:r>
        <w:t xml:space="preserve">   j'ai    </w:t>
      </w:r>
      <w:r>
        <w:t xml:space="preserve">   elle a    </w:t>
      </w:r>
      <w:r>
        <w:t xml:space="preserve">   je suis tombé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Tense With Etre</dc:title>
  <dcterms:created xsi:type="dcterms:W3CDTF">2021-10-11T14:13:10Z</dcterms:created>
  <dcterms:modified xsi:type="dcterms:W3CDTF">2021-10-11T14:13:10Z</dcterms:modified>
</cp:coreProperties>
</file>