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Perfect Union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document stating the rules under which a government will operate.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often called the "father of the constitution"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set up the three-step process for admitting new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approve something formally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change or addition to a document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Person who officially represent their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division of government between the central government and the constituent units, as in the national government and the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plan that called for a one house legislative branch with each stat being equally represented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plan that called for the legislative branch of the central government to be made up of two houses with the representation for the states base on theit polulation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Massachusetts farmers' uprising that made it clear to many that the central government was too weak to protect states from popular unrest.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against the constitution and favored states having more power than the central government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decided how slaves would be counted for states'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branch of government that is a system of courts set up to interpret the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meeting of delegates in which the Articles of Confederation were scrapped in favor of a new United states constitution.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united states' first written plan for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framer of the constitution from Pennsylvania who believed common people were the cornerstone of the democratic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president of the constitutional convention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supported the constitution and favored a strong central, or national,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branch of government that make laws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branch of government that enforces the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idea that each breanch of the government has specific ways to limit the power of the other branches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framer of the Constitution from Connecticut  who believed common people could not be an integral part of the government decision making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Perfect Union</dc:title>
  <dcterms:created xsi:type="dcterms:W3CDTF">2021-10-11T14:13:14Z</dcterms:created>
  <dcterms:modified xsi:type="dcterms:W3CDTF">2021-10-11T14:13:14Z</dcterms:modified>
</cp:coreProperties>
</file>