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Perfekt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repariert    </w:t>
      </w:r>
      <w:r>
        <w:t xml:space="preserve">   gelesen    </w:t>
      </w:r>
      <w:r>
        <w:t xml:space="preserve">   gekocht    </w:t>
      </w:r>
      <w:r>
        <w:t xml:space="preserve">   geblieben    </w:t>
      </w:r>
      <w:r>
        <w:t xml:space="preserve">   geschrieben    </w:t>
      </w:r>
      <w:r>
        <w:t xml:space="preserve">   gekauft    </w:t>
      </w:r>
      <w:r>
        <w:t xml:space="preserve">   geschlafen    </w:t>
      </w:r>
      <w:r>
        <w:t xml:space="preserve">   gemacht    </w:t>
      </w:r>
      <w:r>
        <w:t xml:space="preserve">   gerannt    </w:t>
      </w:r>
      <w:r>
        <w:t xml:space="preserve">   geflogen    </w:t>
      </w:r>
      <w:r>
        <w:t xml:space="preserve">   gespielt    </w:t>
      </w:r>
      <w:r>
        <w:t xml:space="preserve">   gekommen    </w:t>
      </w:r>
      <w:r>
        <w:t xml:space="preserve">   gegessen    </w:t>
      </w:r>
      <w:r>
        <w:t xml:space="preserve">   gelaufen    </w:t>
      </w:r>
      <w:r>
        <w:t xml:space="preserve">   gegangen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Perfekt</dc:title>
  <dcterms:created xsi:type="dcterms:W3CDTF">2021-10-11T14:13:49Z</dcterms:created>
  <dcterms:modified xsi:type="dcterms:W3CDTF">2021-10-11T14:13:49Z</dcterms:modified>
</cp:coreProperties>
</file>