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Performance Based Placement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Less than or equal to 10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doing a Habitat for Humanity build qualifies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Threshold of acceptable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Accounts for 15% of CPAs &amp; CCIs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Providers may receive up to __ points for active accreditation points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Must document ECEM visits for CCI's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Frequency of Score Reports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Points possible for CCI Comprehensive Review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Assists you with educational performance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included in CCI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PBP scores are used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Self reported measures equals ___ % for CCIs &amp; CPAs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FY 13 is the first year of ____for PBP scores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Foster Home retention rate needed for incentive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Purposeful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CCIs &amp; CPAs measures are comprised of ___  components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general contacts are recorded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points awarded for direct care staff with a clinical licensure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happens to non-verified self reported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Due date for previous months reporting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Provider earns ___ credit if a youth who receives fewer than 2 WTLP/Life Coach contacts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Based Placement </dc:title>
  <dcterms:created xsi:type="dcterms:W3CDTF">2021-10-11T14:13:01Z</dcterms:created>
  <dcterms:modified xsi:type="dcterms:W3CDTF">2021-10-11T14:13:01Z</dcterms:modified>
</cp:coreProperties>
</file>