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Performing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drama    </w:t>
      </w:r>
      <w:r>
        <w:t xml:space="preserve">   cast    </w:t>
      </w:r>
      <w:r>
        <w:t xml:space="preserve">   boxoffice    </w:t>
      </w:r>
      <w:r>
        <w:t xml:space="preserve">   curtains    </w:t>
      </w:r>
      <w:r>
        <w:t xml:space="preserve">   costume    </w:t>
      </w:r>
      <w:r>
        <w:t xml:space="preserve">   actor    </w:t>
      </w:r>
      <w:r>
        <w:t xml:space="preserve">   action    </w:t>
      </w:r>
      <w:r>
        <w:t xml:space="preserve">   camera    </w:t>
      </w:r>
      <w:r>
        <w:t xml:space="preserve">   play    </w:t>
      </w:r>
      <w:r>
        <w:t xml:space="preserve">   audience    </w:t>
      </w:r>
      <w:r>
        <w:t xml:space="preserve">   lights    </w:t>
      </w:r>
      <w:r>
        <w:t xml:space="preserve">   stage    </w:t>
      </w:r>
      <w:r>
        <w:t xml:space="preserve">   rehearsal    </w:t>
      </w:r>
      <w:r>
        <w:t xml:space="preserve">   director    </w:t>
      </w:r>
      <w:r>
        <w:t xml:space="preserve">   show    </w:t>
      </w:r>
      <w:r>
        <w:t xml:space="preserve">   performance    </w:t>
      </w:r>
      <w:r>
        <w:t xml:space="preserve">   musical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Arts</dc:title>
  <dcterms:created xsi:type="dcterms:W3CDTF">2021-10-11T14:14:37Z</dcterms:created>
  <dcterms:modified xsi:type="dcterms:W3CDTF">2021-10-11T14:14:37Z</dcterms:modified>
</cp:coreProperties>
</file>