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Perifērijas ierīces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Š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Ķ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Ē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Ī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Ā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Ū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Izvadierīce, kas saņem no datora kodētus datus un pārveido tos uz ekrāna par tekstu vai grafiku. Tā ir ierīce, kas nodrošina datora dialogu ar lietotāju.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Ierīce, kas datus pārveido no formas, kurā tie glabājas datora atmiņā, formā, kuru var lietot ārpus datu apstrādes sistēmas. Biežāk izmantotās izvadierīces ir monitors un printeris.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Sakaru ierīce, kas pārraida cilvēka runu elektrisku signālu veidā.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Ierīce teksta un grafisku attēlu nolasīšanai, pārveidošanai binārā kodā un ievadīšanai datorā.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Ciparkamera, kas paredzēta attēlu un video uzņemšanai, lai tos nosūtītu internetā, kā arī videoattēla tiešraidei tīmekļvietnēs un tūlītējās ziņojumapmaiņas lietotnēs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Pikseļu skaits, ko var attēlot katrā dimensijā.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Kineskopa monitori – lieli un aizņem daudz vietas. Diezgan ātri sakarst un izstaro karstumu pa monitora aizmuguri. Šie vairs nav populāri monitori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ir datora izvadierīce, kas drukā tekstu un attēlus uz papīra vai līdzīgiem materiāliem (piemēram, plēves un kartona).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Aparāts, ar kura palīdzību iespējams nosūtīt un saņemt informāciju, izmantojot telefona tīklu.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Perifēriska ierīce, kas iznīcina dokumentus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Visizplatītākā datora ievadierīce, ko izmanto, lai ar noteiktā veidā izvietotu taustiņu palīdzību ievadītu datorā informāciju, kā arī veiktu datora vadību.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Drukātu rakstzīmju atpazīšana datorā.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Projekcijas aparāts, kas uz caurspīdīgas plēves zīmētus attēlus vai rakstītu tekstu projicē uz baltas sienas vai vai ekrāna.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Programma kas vada dažādu procesu norisi vai ierīču darbību, lai saskaņotu šo procesu izpildi vai ierīču sadarbību ar datoru.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Ievadierīce, kuru izmanto, lai datorā ievadītu skaņas vai ierunātu tekstu. Mikrofonu datoram pievieno caur skaņas karti. Mikrofons var būt komplektā ar austiņām.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Jebkuru datu apstrādes sistēmas ierīce, kas parasti konstruktīvi atdalīta no datora un nodrošina sistēmas ārējos sakarus vai rada papildus iespējas.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Nekustīga kursora pozicionēšanas ierīce, kuru galvenokārt izmanto klēpjdatoros.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Ierīce, kas pārsūta datus, programmas vai vadības signālus datora procesoram un kalpo par saskarni starp cilvēku un datoru.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Ierīce, kas sastāv no speciālā ligzdā ievietotas izvirzītas bumbas, kas atkārto divdimensiju kustības. Grozot iebūvētu lodveida manipulatoru, monitora ekrānā pārvietojas kursors.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Komerciāli pieejama attēlveidošanas ierīce, kuras vienīgā funkcija ir cieto kopiju dublikātu izgatavošana no grafiskiem cieto jeb papīra kopiju oriģināliem.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Kursora pozicionēšanas ierīce, ar kuru tiek vadīta peles rādītāja kustība monitora ekrānā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Kursora pozicionēšanas ierīce, kas dod iespēju lietotājam pārvietot kursoru displeja ekrānā, kustinot vertikālu stienīti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Speciāla ierīce, kas pārveido datorā ciparsignālu formā uzglabāto informāciju analogsignālos, kā arī saņemtos analogsignālus - ciparsignālos, kas piemēroti apstrādei datorā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Šķidro kristālu monitori – plāni un aizņem maz vietas. To sastāvā ir gāze, kura atstaro gaismu.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 Iekārtas,kas attēlo videosignālus uz liela ekrāna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Īpašs printeris, kas paredzēts datu izvadei no datora grafisku attēlu veidā.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Perifērijas ierīces</dc:title>
  <dcterms:created xsi:type="dcterms:W3CDTF">2021-10-11T14:13:40Z</dcterms:created>
  <dcterms:modified xsi:type="dcterms:W3CDTF">2021-10-11T14:13:40Z</dcterms:modified>
</cp:coreProperties>
</file>