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Perimeter and Area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segment that passes throgh the center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distance around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three-dimensional figure with all point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polyhedrom that has two congruent, polygon-shaped bases and other faces that are all parallelograms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sum of the areas of the faces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three-dimensional figure with two parallel, congruent circular bases connected by a curved lateral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set of all point in a plane that are the smae distance from a given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distance around a polygon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polydendron with polygon base and triangular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Ice cream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Perimeter and Area</dc:title>
  <dcterms:created xsi:type="dcterms:W3CDTF">2021-10-11T14:12:52Z</dcterms:created>
  <dcterms:modified xsi:type="dcterms:W3CDTF">2021-10-11T14:12:52Z</dcterms:modified>
</cp:coreProperties>
</file>