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Period 1 Safety 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common classes of fire extinguishers used at Costco are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acronym used for putting out a fire is _._._._?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Pedestrians should always use the ____  _____ when entering and exitting the warehouse before and after close.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Pedestrians (employees, members and vendors) must keep at least _____   ______ from an occupied forklift. The same applies for electric pallet jacks, scrubbers and scissor-lifts.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fire extinguisher dial is in the ____. It means the fire extinguisher needs to be recharged.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  _____ with the forklift operator is a key component in keeping the pedestrians safe  near a forklift._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  ____ ____ are used in any spotter procedure.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acronym for what to do when their is a fire _._._._?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 ________ is two times the distance that the load is high.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color _____ on the fire extinguisher indicates it is charged and ready to use.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forklift operating on the sales floor during open hours must be escorted by a manager and ________ spotters at all times.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1 Safety Training</dc:title>
  <dcterms:created xsi:type="dcterms:W3CDTF">2021-10-11T14:14:54Z</dcterms:created>
  <dcterms:modified xsi:type="dcterms:W3CDTF">2021-10-11T14:14:54Z</dcterms:modified>
</cp:coreProperties>
</file>