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 7 - Safety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At Risk    </w:t>
      </w:r>
      <w:r>
        <w:t xml:space="preserve">   BAPP    </w:t>
      </w:r>
      <w:r>
        <w:t xml:space="preserve">   Blood Borne Pathogens    </w:t>
      </w:r>
      <w:r>
        <w:t xml:space="preserve">   Brothers Keeper    </w:t>
      </w:r>
      <w:r>
        <w:t xml:space="preserve">   Caution    </w:t>
      </w:r>
      <w:r>
        <w:t xml:space="preserve">   Coached Observation    </w:t>
      </w:r>
      <w:r>
        <w:t xml:space="preserve">   Combustible Dust    </w:t>
      </w:r>
      <w:r>
        <w:t xml:space="preserve">   Confined Space    </w:t>
      </w:r>
      <w:r>
        <w:t xml:space="preserve">   Dust Mask    </w:t>
      </w:r>
      <w:r>
        <w:t xml:space="preserve">   Earplugs    </w:t>
      </w:r>
      <w:r>
        <w:t xml:space="preserve">   Fire Drill    </w:t>
      </w:r>
      <w:r>
        <w:t xml:space="preserve">   Fire Extinguisher    </w:t>
      </w:r>
      <w:r>
        <w:t xml:space="preserve">   Fire watch    </w:t>
      </w:r>
      <w:r>
        <w:t xml:space="preserve">   Hazard    </w:t>
      </w:r>
      <w:r>
        <w:t xml:space="preserve">   Hearing Conservation    </w:t>
      </w:r>
      <w:r>
        <w:t xml:space="preserve">   Heat Exhaustion    </w:t>
      </w:r>
      <w:r>
        <w:t xml:space="preserve">   Heat Stroke    </w:t>
      </w:r>
      <w:r>
        <w:t xml:space="preserve">   Hot Work Permit    </w:t>
      </w:r>
      <w:r>
        <w:t xml:space="preserve">   Iceberg Award    </w:t>
      </w:r>
      <w:r>
        <w:t xml:space="preserve">   LOTO    </w:t>
      </w:r>
      <w:r>
        <w:t xml:space="preserve">   Near Miss    </w:t>
      </w:r>
      <w:r>
        <w:t xml:space="preserve">   OSHA    </w:t>
      </w:r>
      <w:r>
        <w:t xml:space="preserve">   PPE    </w:t>
      </w:r>
      <w:r>
        <w:t xml:space="preserve">   Prevention    </w:t>
      </w:r>
      <w:r>
        <w:t xml:space="preserve">   Safety For Life    </w:t>
      </w:r>
      <w:r>
        <w:t xml:space="preserve">   Safety Glasses    </w:t>
      </w:r>
      <w:r>
        <w:t xml:space="preserve">   Safety Guards    </w:t>
      </w:r>
      <w:r>
        <w:t xml:space="preserve">   Safety Knife    </w:t>
      </w:r>
      <w:r>
        <w:t xml:space="preserve">   Safety Vest    </w:t>
      </w:r>
      <w:r>
        <w:t xml:space="preserve">   Safety Work Order    </w:t>
      </w:r>
      <w:r>
        <w:t xml:space="preserve">   Steel Toe Shoes    </w:t>
      </w:r>
      <w:r>
        <w:t xml:space="preserve">   Tornado Warning    </w:t>
      </w:r>
      <w:r>
        <w:t xml:space="preserve">   Welding Gloves    </w:t>
      </w:r>
      <w:r>
        <w:t xml:space="preserve">   Welding Mask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7 - Safety Challenge</dc:title>
  <dcterms:created xsi:type="dcterms:W3CDTF">2021-10-11T14:14:18Z</dcterms:created>
  <dcterms:modified xsi:type="dcterms:W3CDTF">2021-10-11T14:14:18Z</dcterms:modified>
</cp:coreProperties>
</file>