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Actinium    </w:t>
      </w:r>
      <w:r>
        <w:t xml:space="preserve">   Americium    </w:t>
      </w:r>
      <w:r>
        <w:t xml:space="preserve">   Antimony    </w:t>
      </w:r>
      <w:r>
        <w:t xml:space="preserve">   Argon    </w:t>
      </w:r>
      <w:r>
        <w:t xml:space="preserve">   Arsenic    </w:t>
      </w:r>
      <w:r>
        <w:t xml:space="preserve">   Beryllium    </w:t>
      </w:r>
      <w:r>
        <w:t xml:space="preserve">   Boron    </w:t>
      </w:r>
      <w:r>
        <w:t xml:space="preserve">   Calcium    </w:t>
      </w:r>
      <w:r>
        <w:t xml:space="preserve">   Carbon    </w:t>
      </w:r>
      <w:r>
        <w:t xml:space="preserve">   Chromium    </w:t>
      </w:r>
      <w:r>
        <w:t xml:space="preserve">   Cobalt    </w:t>
      </w:r>
      <w:r>
        <w:t xml:space="preserve">   Curium    </w:t>
      </w:r>
      <w:r>
        <w:t xml:space="preserve">   Gold    </w:t>
      </w:r>
      <w:r>
        <w:t xml:space="preserve">   Helium    </w:t>
      </w:r>
      <w:r>
        <w:t xml:space="preserve">   Hydrogen    </w:t>
      </w:r>
      <w:r>
        <w:t xml:space="preserve">   Iodine    </w:t>
      </w:r>
      <w:r>
        <w:t xml:space="preserve">   Iron    </w:t>
      </w:r>
      <w:r>
        <w:t xml:space="preserve">   Krypton    </w:t>
      </w:r>
      <w:r>
        <w:t xml:space="preserve">   Lanthium    </w:t>
      </w:r>
      <w:r>
        <w:t xml:space="preserve">   Lithium    </w:t>
      </w:r>
      <w:r>
        <w:t xml:space="preserve">   Magnese    </w:t>
      </w:r>
      <w:r>
        <w:t xml:space="preserve">   Magnesium    </w:t>
      </w:r>
      <w:r>
        <w:t xml:space="preserve">   Neon    </w:t>
      </w:r>
      <w:r>
        <w:t xml:space="preserve">   Neptunium    </w:t>
      </w:r>
      <w:r>
        <w:t xml:space="preserve">   Nickel    </w:t>
      </w:r>
      <w:r>
        <w:t xml:space="preserve">   Plutonium    </w:t>
      </w:r>
      <w:r>
        <w:t xml:space="preserve">   Potassium    </w:t>
      </w:r>
      <w:r>
        <w:t xml:space="preserve">   Radium    </w:t>
      </w:r>
      <w:r>
        <w:t xml:space="preserve">   Radon    </w:t>
      </w:r>
      <w:r>
        <w:t xml:space="preserve">   Silicon    </w:t>
      </w:r>
      <w:r>
        <w:t xml:space="preserve">   Silver    </w:t>
      </w:r>
      <w:r>
        <w:t xml:space="preserve">   Sodium    </w:t>
      </w:r>
      <w:r>
        <w:t xml:space="preserve">   Sulfur    </w:t>
      </w:r>
      <w:r>
        <w:t xml:space="preserve">   Tin    </w:t>
      </w:r>
      <w:r>
        <w:t xml:space="preserve">   Uranium    </w:t>
      </w:r>
      <w:r>
        <w:t xml:space="preserve">   Vanadium    </w:t>
      </w:r>
      <w:r>
        <w:t xml:space="preserve">   Xenon    </w:t>
      </w:r>
      <w:r>
        <w:t xml:space="preserve">   Zinc    </w:t>
      </w:r>
      <w:r>
        <w:t xml:space="preserve">   Zirconium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</dc:title>
  <dcterms:created xsi:type="dcterms:W3CDTF">2021-10-11T14:14:47Z</dcterms:created>
  <dcterms:modified xsi:type="dcterms:W3CDTF">2021-10-11T14:14:47Z</dcterms:modified>
</cp:coreProperties>
</file>