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Periodic Table #5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Has the symbol 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 a melting point of 575.6 degrees Fahrenheit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Has the atomic number 66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Has the atomic number 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Has a melting point of 1,962 degrees Fahrenheit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Has the atomic number 58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Has the symbol Yb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Was discovered by Swedish chemist Per Theodor Cleve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Has a melting point of 2,854 degrees Fahrenheit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Has the atomic number 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Has the atomic number 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Has a melting point of 1,861 degrees Fahrenheit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Has the symbol 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a melting point of 1,708 degrees Fahrenheit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the symbol Gd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 the atomic number 93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a melting point of 3,025 degrees Fahrenheit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Has 92 protons and 92 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Has the symbol Tb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thirteenth element in the Lanthanide series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#5</dc:title>
  <dcterms:created xsi:type="dcterms:W3CDTF">2021-10-11T14:14:02Z</dcterms:created>
  <dcterms:modified xsi:type="dcterms:W3CDTF">2021-10-11T14:14:02Z</dcterms:modified>
</cp:coreProperties>
</file>