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Periodic Table And Atoms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electrons in the outermost energy level of Niels Bohr's model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Chemical Reactions that absorb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positively charged central part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positively charged particles that make up a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chart of elements arranged into rows and columns based on their chemical and physical properties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substance that is made of two or more elements chemically joined in a specific combination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atom no longer neutrally charged because it has lost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located on the left side of the Periodic Table that is a good conductor and shine when polished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chemical reaction that releases heat of light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substance that speeds up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Pure substances that cannot be broken down into any simpler substances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area around an atomic nucleus where an electron is most likely to be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number of protons in an atom of an element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sum of the number of protons and neutrons in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object that has low electrical resistance and can allow electricity to flow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Atoms of the same element that have different numbers of neutrons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bond formed when two atoms share valence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attraction that holds ions close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particle with a single negative charge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Horizontal rows on a Periodic 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speed at which a reaction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average mass of an element's isotopes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Elements in the middle of the Periodic Table and are semiconductors.They also have properties that are similar to both metals and nonmetals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object that has higher electrical resistance and prevents electricity easily through a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group located on the right side of the Periodic Table that are insulators and are not shiny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nuetral particle in the nucleus of an atom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Vertical columns on the periodic table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And Atoms</dc:title>
  <dcterms:created xsi:type="dcterms:W3CDTF">2021-10-11T14:13:39Z</dcterms:created>
  <dcterms:modified xsi:type="dcterms:W3CDTF">2021-10-11T14:13:39Z</dcterms:modified>
</cp:coreProperties>
</file>