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Periodic Table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17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 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16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Table Crossword Puzzle</dc:title>
  <dcterms:created xsi:type="dcterms:W3CDTF">2021-10-11T14:13:51Z</dcterms:created>
  <dcterms:modified xsi:type="dcterms:W3CDTF">2021-10-11T14:13:51Z</dcterms:modified>
</cp:coreProperties>
</file>