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Periodic Table Crossword Puzzle 1-30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Zn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Crossword Puzzle 1-30</dc:title>
  <dcterms:created xsi:type="dcterms:W3CDTF">2021-10-12T20:27:32Z</dcterms:created>
  <dcterms:modified xsi:type="dcterms:W3CDTF">2021-10-12T20:27:32Z</dcterms:modified>
</cp:coreProperties>
</file>