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Periodic Table Elements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scandium    </w:t>
      </w:r>
      <w:r>
        <w:t xml:space="preserve">   actinium    </w:t>
      </w:r>
      <w:r>
        <w:t xml:space="preserve">   aluminium    </w:t>
      </w:r>
      <w:r>
        <w:t xml:space="preserve">   americium    </w:t>
      </w:r>
      <w:r>
        <w:t xml:space="preserve">   antimony    </w:t>
      </w:r>
      <w:r>
        <w:t xml:space="preserve">   Argon    </w:t>
      </w:r>
      <w:r>
        <w:t xml:space="preserve">   barium    </w:t>
      </w:r>
      <w:r>
        <w:t xml:space="preserve">   beryllium    </w:t>
      </w:r>
      <w:r>
        <w:t xml:space="preserve">   bismuth    </w:t>
      </w:r>
      <w:r>
        <w:t xml:space="preserve">   boron    </w:t>
      </w:r>
      <w:r>
        <w:t xml:space="preserve">   bromine    </w:t>
      </w:r>
      <w:r>
        <w:t xml:space="preserve">   cadmium    </w:t>
      </w:r>
      <w:r>
        <w:t xml:space="preserve">   carbon    </w:t>
      </w:r>
      <w:r>
        <w:t xml:space="preserve">   cesium    </w:t>
      </w:r>
      <w:r>
        <w:t xml:space="preserve">   chromium    </w:t>
      </w:r>
      <w:r>
        <w:t xml:space="preserve">   cobalt    </w:t>
      </w:r>
      <w:r>
        <w:t xml:space="preserve">   copper    </w:t>
      </w:r>
      <w:r>
        <w:t xml:space="preserve">   curium    </w:t>
      </w:r>
      <w:r>
        <w:t xml:space="preserve">   einsteinium    </w:t>
      </w:r>
      <w:r>
        <w:t xml:space="preserve">   europium    </w:t>
      </w:r>
      <w:r>
        <w:t xml:space="preserve">   fluorine    </w:t>
      </w:r>
      <w:r>
        <w:t xml:space="preserve">   francium    </w:t>
      </w:r>
      <w:r>
        <w:t xml:space="preserve">   gallium    </w:t>
      </w:r>
      <w:r>
        <w:t xml:space="preserve">   gold    </w:t>
      </w:r>
      <w:r>
        <w:t xml:space="preserve">   helium    </w:t>
      </w:r>
      <w:r>
        <w:t xml:space="preserve">   hydrogen    </w:t>
      </w:r>
      <w:r>
        <w:t xml:space="preserve">   iodine    </w:t>
      </w:r>
      <w:r>
        <w:t xml:space="preserve">   iron    </w:t>
      </w:r>
      <w:r>
        <w:t xml:space="preserve">   lanthanum    </w:t>
      </w:r>
      <w:r>
        <w:t xml:space="preserve">   lead    </w:t>
      </w:r>
      <w:r>
        <w:t xml:space="preserve">   manganese    </w:t>
      </w:r>
      <w:r>
        <w:t xml:space="preserve">   mercury    </w:t>
      </w:r>
      <w:r>
        <w:t xml:space="preserve">   nickel    </w:t>
      </w:r>
      <w:r>
        <w:t xml:space="preserve">   nitrogen    </w:t>
      </w:r>
      <w:r>
        <w:t xml:space="preserve">   Nitrogen    </w:t>
      </w:r>
      <w:r>
        <w:t xml:space="preserve">   Oxygen    </w:t>
      </w:r>
      <w:r>
        <w:t xml:space="preserve">   palladium    </w:t>
      </w:r>
      <w:r>
        <w:t xml:space="preserve">   phosphorus    </w:t>
      </w:r>
      <w:r>
        <w:t xml:space="preserve">   platinum    </w:t>
      </w:r>
      <w:r>
        <w:t xml:space="preserve">   radium    </w:t>
      </w:r>
      <w:r>
        <w:t xml:space="preserve">   rhodium    </w:t>
      </w:r>
      <w:r>
        <w:t xml:space="preserve">   silicon    </w:t>
      </w:r>
      <w:r>
        <w:t xml:space="preserve">   silver    </w:t>
      </w:r>
      <w:r>
        <w:t xml:space="preserve">   Sodiumchloride    </w:t>
      </w:r>
      <w:r>
        <w:t xml:space="preserve">   thallium    </w:t>
      </w:r>
      <w:r>
        <w:t xml:space="preserve">   tin    </w:t>
      </w:r>
      <w:r>
        <w:t xml:space="preserve">   titanium    </w:t>
      </w:r>
      <w:r>
        <w:t xml:space="preserve">   tungsten    </w:t>
      </w:r>
      <w:r>
        <w:t xml:space="preserve">   vanadium    </w:t>
      </w:r>
      <w:r>
        <w:t xml:space="preserve">   xenon    </w:t>
      </w:r>
      <w:r>
        <w:t xml:space="preserve">   ytterbium    </w:t>
      </w:r>
      <w:r>
        <w:t xml:space="preserve">   zinc    </w:t>
      </w:r>
      <w:r>
        <w:t xml:space="preserve">   zirconium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Periodic Table Elements</dc:title>
  <dcterms:created xsi:type="dcterms:W3CDTF">2021-10-12T20:51:27Z</dcterms:created>
  <dcterms:modified xsi:type="dcterms:W3CDTF">2021-10-12T20:51:27Z</dcterms:modified>
</cp:coreProperties>
</file>