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Periodic Table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18 elements on the periodic table that contain 8 valence electrons (He has 2) and a full valence shell making them very stable and inert.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describes how likely an element is to form bonds with other elements.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element that does not conduct electricity or heat and is usually a gas at room temperature. Nonmetals are brittle, have high ionization energies and high electronegativity values. Nonmetals tend to gain electrons to form anions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horizontal row (left to right) in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chart that organizes information about all of the known elements according to their atomic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group 1 metals on the periodic table that contain 1 valence electron and lose their valence electrons the most easily, making them the most reactive 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smallest unit of an element that has all of the properties of the element; basic building block of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protons and neutrons in the nucleus of one atom of the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distance between the nucleus of an atom and it's outermost energy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group 17 nonmetals on the periodic table that contain 7 valence electrons. They only need to gain 1 valence electron to have a stable octet. They gain valence electrons the most readily, making them the most reactive nonmetals.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group 1 metals on the periodic table that contain 2 valence electrons and are the second most reactive metals.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attraction a nucleus has resulting from its number of protons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element that has some properties of a metal and some properties of a nonmetal. The metalloids are found on the boron staircase, there are 7 metalloids: B, Si, Ge, As, Sb, Te, and 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group 3-­12 on the periodic table. They have varying valence electrons and do not follow the normal trends of the other metals. They form brightly colored compounds and ions in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vertical column (up and down) on the periodic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substance that cannot be broken down into a simpler substance by ordinary chemical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charge of an atoms nucleus resulting from its number of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number of protons contained in each nucleus of its atoms of the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elements and/or compounds that when put together are unable to react chemically. The noble gases (group 18) elements are inert because of a full valence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element or substance that conducts heat and electricity, is malleable and ductile and has low ionization energy and low electronegativity values. Metals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Vocabulary Crossword</dc:title>
  <dcterms:created xsi:type="dcterms:W3CDTF">2021-10-11T14:14:20Z</dcterms:created>
  <dcterms:modified xsi:type="dcterms:W3CDTF">2021-10-11T14:14:20Z</dcterms:modified>
</cp:coreProperties>
</file>