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Periodic Table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shiny, but it is brittle and can easily be smashed into a powder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russian chemist who discovered a pattern to the elements in 1869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yellowish green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elements of Group 18 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vertical column of elements in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law that states that the repeating chemical and physical properties of elements change periodically with the atomic numbers of the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Groups 3-12 do not have individual names. Instead, all of these groups are called_____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transition metal that is not very reactive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Elements in the second row follow actinium are called____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Describes something that occurs or repeats at regular intervals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up 20%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elements of Group 2 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dark red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Elements in the first row follow lanthanum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gas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row of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elements of Group 1of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dark gray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elements of group 17 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in thermometers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Vocabulary</dc:title>
  <dcterms:created xsi:type="dcterms:W3CDTF">2021-10-11T14:13:51Z</dcterms:created>
  <dcterms:modified xsi:type="dcterms:W3CDTF">2021-10-11T14:13:51Z</dcterms:modified>
</cp:coreProperties>
</file>