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Actinium    </w:t>
      </w:r>
      <w:r>
        <w:t xml:space="preserve">   Aluminum    </w:t>
      </w:r>
      <w:r>
        <w:t xml:space="preserve">   Americium    </w:t>
      </w:r>
      <w:r>
        <w:t xml:space="preserve">   Antimony    </w:t>
      </w:r>
      <w:r>
        <w:t xml:space="preserve">   Argon    </w:t>
      </w:r>
      <w:r>
        <w:t xml:space="preserve">   Arsenic    </w:t>
      </w:r>
      <w:r>
        <w:t xml:space="preserve">   Astatine    </w:t>
      </w:r>
      <w:r>
        <w:t xml:space="preserve">   Barium    </w:t>
      </w:r>
      <w:r>
        <w:t xml:space="preserve">   Berkelium    </w:t>
      </w:r>
      <w:r>
        <w:t xml:space="preserve">   Beryllium    </w:t>
      </w:r>
      <w:r>
        <w:t xml:space="preserve">   Bismuth    </w:t>
      </w:r>
      <w:r>
        <w:t xml:space="preserve">   Bohrium    </w:t>
      </w:r>
      <w:r>
        <w:t xml:space="preserve">   Boron    </w:t>
      </w:r>
      <w:r>
        <w:t xml:space="preserve">   Bromine    </w:t>
      </w:r>
      <w:r>
        <w:t xml:space="preserve">   Cadmium    </w:t>
      </w:r>
      <w:r>
        <w:t xml:space="preserve">   Calcium    </w:t>
      </w:r>
      <w:r>
        <w:t xml:space="preserve">   Californium    </w:t>
      </w:r>
      <w:r>
        <w:t xml:space="preserve">   Carbon    </w:t>
      </w:r>
      <w:r>
        <w:t xml:space="preserve">   Cerium    </w:t>
      </w:r>
      <w:r>
        <w:t xml:space="preserve">   Cesium    </w:t>
      </w:r>
      <w:r>
        <w:t xml:space="preserve">   Chlorine    </w:t>
      </w:r>
      <w:r>
        <w:t xml:space="preserve">   Chromium    </w:t>
      </w:r>
      <w:r>
        <w:t xml:space="preserve">   Cobalt    </w:t>
      </w:r>
      <w:r>
        <w:t xml:space="preserve">   Copernicium    </w:t>
      </w:r>
      <w:r>
        <w:t xml:space="preserve">   Copper    </w:t>
      </w:r>
      <w:r>
        <w:t xml:space="preserve">   Curium    </w:t>
      </w:r>
      <w:r>
        <w:t xml:space="preserve">   Darmstadtium    </w:t>
      </w:r>
      <w:r>
        <w:t xml:space="preserve">   Dubnium    </w:t>
      </w:r>
      <w:r>
        <w:t xml:space="preserve">   Dysprosium    </w:t>
      </w:r>
      <w:r>
        <w:t xml:space="preserve">   Einsteinium    </w:t>
      </w:r>
      <w:r>
        <w:t xml:space="preserve">   Erbium    </w:t>
      </w:r>
      <w:r>
        <w:t xml:space="preserve">   Europium    </w:t>
      </w:r>
      <w:r>
        <w:t xml:space="preserve">   Fermium    </w:t>
      </w:r>
      <w:r>
        <w:t xml:space="preserve">   Flerovium    </w:t>
      </w:r>
      <w:r>
        <w:t xml:space="preserve">   Fluorine    </w:t>
      </w:r>
      <w:r>
        <w:t xml:space="preserve">   Francium    </w:t>
      </w:r>
      <w:r>
        <w:t xml:space="preserve">   Gadolinium    </w:t>
      </w:r>
      <w:r>
        <w:t xml:space="preserve">   Gallium    </w:t>
      </w:r>
      <w:r>
        <w:t xml:space="preserve">   Germanium    </w:t>
      </w:r>
      <w:r>
        <w:t xml:space="preserve">   Gold    </w:t>
      </w:r>
      <w:r>
        <w:t xml:space="preserve">   Hafnium    </w:t>
      </w:r>
      <w:r>
        <w:t xml:space="preserve">   Hassium    </w:t>
      </w:r>
      <w:r>
        <w:t xml:space="preserve">   Helium    </w:t>
      </w:r>
      <w:r>
        <w:t xml:space="preserve">   Holmium    </w:t>
      </w:r>
      <w:r>
        <w:t xml:space="preserve">   Hydrogen    </w:t>
      </w:r>
      <w:r>
        <w:t xml:space="preserve">   Indium    </w:t>
      </w:r>
      <w:r>
        <w:t xml:space="preserve">   Iodine    </w:t>
      </w:r>
      <w:r>
        <w:t xml:space="preserve">   Iridium    </w:t>
      </w:r>
      <w:r>
        <w:t xml:space="preserve">   Iron    </w:t>
      </w:r>
      <w:r>
        <w:t xml:space="preserve">   Krypton    </w:t>
      </w:r>
      <w:r>
        <w:t xml:space="preserve">   Lanthanum    </w:t>
      </w:r>
      <w:r>
        <w:t xml:space="preserve">   Lawrencium    </w:t>
      </w:r>
      <w:r>
        <w:t xml:space="preserve">   Lead    </w:t>
      </w:r>
      <w:r>
        <w:t xml:space="preserve">   Lithium    </w:t>
      </w:r>
      <w:r>
        <w:t xml:space="preserve">   Livermorium    </w:t>
      </w:r>
      <w:r>
        <w:t xml:space="preserve">   Lutetium    </w:t>
      </w:r>
      <w:r>
        <w:t xml:space="preserve">   Magnesium    </w:t>
      </w:r>
      <w:r>
        <w:t xml:space="preserve">   Meitnerium    </w:t>
      </w:r>
      <w:r>
        <w:t xml:space="preserve">   Mendelevium    </w:t>
      </w:r>
      <w:r>
        <w:t xml:space="preserve">   Molybdenum    </w:t>
      </w:r>
      <w:r>
        <w:t xml:space="preserve">   Niobium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Word Search</dc:title>
  <dcterms:created xsi:type="dcterms:W3CDTF">2021-10-11T14:15:27Z</dcterms:created>
  <dcterms:modified xsi:type="dcterms:W3CDTF">2021-10-11T14:15:27Z</dcterms:modified>
</cp:coreProperties>
</file>