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ALUMINUM    </w:t>
      </w:r>
      <w:r>
        <w:t xml:space="preserve">   CALCIUM    </w:t>
      </w:r>
      <w:r>
        <w:t xml:space="preserve">   CARBON    </w:t>
      </w:r>
      <w:r>
        <w:t xml:space="preserve">   CHLORINE    </w:t>
      </w:r>
      <w:r>
        <w:t xml:space="preserve">   CHROMIUM    </w:t>
      </w:r>
      <w:r>
        <w:t xml:space="preserve">   COPPER    </w:t>
      </w:r>
      <w:r>
        <w:t xml:space="preserve">   HELIUM    </w:t>
      </w:r>
      <w:r>
        <w:t xml:space="preserve">   HYDROGEN    </w:t>
      </w:r>
      <w:r>
        <w:t xml:space="preserve">   IRON    </w:t>
      </w:r>
      <w:r>
        <w:t xml:space="preserve">   MAGNESIUM    </w:t>
      </w:r>
      <w:r>
        <w:t xml:space="preserve">   NITROGEN    </w:t>
      </w:r>
      <w:r>
        <w:t xml:space="preserve">   OXYGEN    </w:t>
      </w:r>
      <w:r>
        <w:t xml:space="preserve">   PHOSPHORUS    </w:t>
      </w:r>
      <w:r>
        <w:t xml:space="preserve">   POTASSIUM    </w:t>
      </w:r>
      <w:r>
        <w:t xml:space="preserve">   SODIUM    </w:t>
      </w:r>
      <w:r>
        <w:t xml:space="preserve">   SULFUR    </w:t>
      </w:r>
      <w:r>
        <w:t xml:space="preserve">   TIN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</dc:title>
  <dcterms:created xsi:type="dcterms:W3CDTF">2021-10-11T14:13:33Z</dcterms:created>
  <dcterms:modified xsi:type="dcterms:W3CDTF">2021-10-11T14:13:33Z</dcterms:modified>
</cp:coreProperties>
</file>