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 of The Elements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Manganese    </w:t>
      </w:r>
      <w:r>
        <w:t xml:space="preserve">   Chromium    </w:t>
      </w:r>
      <w:r>
        <w:t xml:space="preserve">   Vanadium    </w:t>
      </w:r>
      <w:r>
        <w:t xml:space="preserve">   Titanium    </w:t>
      </w:r>
      <w:r>
        <w:t xml:space="preserve">   Scandium    </w:t>
      </w:r>
      <w:r>
        <w:t xml:space="preserve">   Calcium    </w:t>
      </w:r>
      <w:r>
        <w:t xml:space="preserve">   Potassium    </w:t>
      </w:r>
      <w:r>
        <w:t xml:space="preserve">   Argon    </w:t>
      </w:r>
      <w:r>
        <w:t xml:space="preserve">   Chlorine    </w:t>
      </w:r>
      <w:r>
        <w:t xml:space="preserve">   Sulfur    </w:t>
      </w:r>
      <w:r>
        <w:t xml:space="preserve">   Phosphorus    </w:t>
      </w:r>
      <w:r>
        <w:t xml:space="preserve">   Silicon    </w:t>
      </w:r>
      <w:r>
        <w:t xml:space="preserve">   Aluminum    </w:t>
      </w:r>
      <w:r>
        <w:t xml:space="preserve">   Magnesium    </w:t>
      </w:r>
      <w:r>
        <w:t xml:space="preserve">   Sodium    </w:t>
      </w:r>
      <w:r>
        <w:t xml:space="preserve">   Neon    </w:t>
      </w:r>
      <w:r>
        <w:t xml:space="preserve">   Fluorine    </w:t>
      </w:r>
      <w:r>
        <w:t xml:space="preserve">   Oxygen    </w:t>
      </w:r>
      <w:r>
        <w:t xml:space="preserve">   Nitrogen    </w:t>
      </w:r>
      <w:r>
        <w:t xml:space="preserve">   Carbon    </w:t>
      </w:r>
      <w:r>
        <w:t xml:space="preserve">   Boron    </w:t>
      </w:r>
      <w:r>
        <w:t xml:space="preserve">   Beryllium    </w:t>
      </w:r>
      <w:r>
        <w:t xml:space="preserve">   Lithium    </w:t>
      </w:r>
      <w:r>
        <w:t xml:space="preserve">   Helium    </w:t>
      </w:r>
      <w:r>
        <w:t xml:space="preserve">   Hydrogen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of The Elements #1</dc:title>
  <dcterms:created xsi:type="dcterms:W3CDTF">2021-10-11T14:13:59Z</dcterms:created>
  <dcterms:modified xsi:type="dcterms:W3CDTF">2021-10-11T14:13:59Z</dcterms:modified>
</cp:coreProperties>
</file>