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Periodic Table of The Elements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Rhenium    </w:t>
      </w:r>
      <w:r>
        <w:t xml:space="preserve">   Tungsten    </w:t>
      </w:r>
      <w:r>
        <w:t xml:space="preserve">   Tantalum    </w:t>
      </w:r>
      <w:r>
        <w:t xml:space="preserve">   Hafnium    </w:t>
      </w:r>
      <w:r>
        <w:t xml:space="preserve">   Lutetium    </w:t>
      </w:r>
      <w:r>
        <w:t xml:space="preserve">   Ytterbium    </w:t>
      </w:r>
      <w:r>
        <w:t xml:space="preserve">   Thulium    </w:t>
      </w:r>
      <w:r>
        <w:t xml:space="preserve">   Erbium    </w:t>
      </w:r>
      <w:r>
        <w:t xml:space="preserve">   Holmium    </w:t>
      </w:r>
      <w:r>
        <w:t xml:space="preserve">   Dysprosium    </w:t>
      </w:r>
      <w:r>
        <w:t xml:space="preserve">   Terbium    </w:t>
      </w:r>
      <w:r>
        <w:t xml:space="preserve">   Gadolinium    </w:t>
      </w:r>
      <w:r>
        <w:t xml:space="preserve">   Europium    </w:t>
      </w:r>
      <w:r>
        <w:t xml:space="preserve">   Samarium    </w:t>
      </w:r>
      <w:r>
        <w:t xml:space="preserve">   Promethium    </w:t>
      </w:r>
      <w:r>
        <w:t xml:space="preserve">   Neodymium    </w:t>
      </w:r>
      <w:r>
        <w:t xml:space="preserve">   Praseodymium    </w:t>
      </w:r>
      <w:r>
        <w:t xml:space="preserve">   Cerium    </w:t>
      </w:r>
      <w:r>
        <w:t xml:space="preserve">   Lanthanum    </w:t>
      </w:r>
      <w:r>
        <w:t xml:space="preserve">   Barium    </w:t>
      </w:r>
      <w:r>
        <w:t xml:space="preserve">   Cesium    </w:t>
      </w:r>
      <w:r>
        <w:t xml:space="preserve">   Xenon    </w:t>
      </w:r>
      <w:r>
        <w:t xml:space="preserve">   Iodine    </w:t>
      </w:r>
      <w:r>
        <w:t xml:space="preserve">   Tellurium    </w:t>
      </w:r>
      <w:r>
        <w:t xml:space="preserve">   Antimony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of The Elements #3</dc:title>
  <dcterms:created xsi:type="dcterms:W3CDTF">2021-10-11T14:14:04Z</dcterms:created>
  <dcterms:modified xsi:type="dcterms:W3CDTF">2021-10-11T14:14:04Z</dcterms:modified>
</cp:coreProperties>
</file>