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Periodieke tabel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'n Gas wat gebruik word om swewende ballone te 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Kombinasie van metale en nie-metale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Gas wat ons inasem om te oorleef.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Goeie geleiers van hitte en elektrisiteit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Nie-metale breek maklik, dus sê ons dit is......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Naam van die element in periode 6 en groep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Dui die posisie van die element 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Suiwer stowwe wat nie in eenvoudiger stowwe afgebreek kan word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Element wat voorgestel word deur atoomgetal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Simbool vir element Koper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Simbool vir Yster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Fisiese eienskap wat verwys na 'n stof wat in dun drade getrek kan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Periodieke tabel</dc:title>
  <dcterms:created xsi:type="dcterms:W3CDTF">2021-10-11T14:16:15Z</dcterms:created>
  <dcterms:modified xsi:type="dcterms:W3CDTF">2021-10-11T14:16:15Z</dcterms:modified>
</cp:coreProperties>
</file>