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Perm Procedures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last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wash the hair you 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would use PM curl line after doing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physical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protects the scalp from getting chemical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you ___ you have to follow manufacturers instructions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Shampoo 3 and shampoo 2 are what kind of shampoos?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left for five to ten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contractional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order for you to know what the client wants you have to do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paper towel to check moisture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Before putting the cape you have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Check rods in the crown, nape , and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deactivates solution through oxidation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 Procedures</dc:title>
  <dcterms:created xsi:type="dcterms:W3CDTF">2021-10-11T14:14:28Z</dcterms:created>
  <dcterms:modified xsi:type="dcterms:W3CDTF">2021-10-11T14:14:28Z</dcterms:modified>
</cp:coreProperties>
</file>