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Perm Procedures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two-minute plan    </w:t>
      </w:r>
      <w:r>
        <w:t xml:space="preserve">   style    </w:t>
      </w:r>
      <w:r>
        <w:t xml:space="preserve">   towel blot     </w:t>
      </w:r>
      <w:r>
        <w:t xml:space="preserve">   rinse    </w:t>
      </w:r>
      <w:r>
        <w:t xml:space="preserve">   drop rods    </w:t>
      </w:r>
      <w:r>
        <w:t xml:space="preserve">   rinse-condition    </w:t>
      </w:r>
      <w:r>
        <w:t xml:space="preserve">   neutralize    </w:t>
      </w:r>
      <w:r>
        <w:t xml:space="preserve">   cotton    </w:t>
      </w:r>
      <w:r>
        <w:t xml:space="preserve">   air neutralize    </w:t>
      </w:r>
      <w:r>
        <w:t xml:space="preserve">   paper towel blot    </w:t>
      </w:r>
      <w:r>
        <w:t xml:space="preserve">   towel blot    </w:t>
      </w:r>
      <w:r>
        <w:t xml:space="preserve">   check curl evaluation    </w:t>
      </w:r>
      <w:r>
        <w:t xml:space="preserve">   process    </w:t>
      </w:r>
      <w:r>
        <w:t xml:space="preserve">   section and wrap    </w:t>
      </w:r>
      <w:r>
        <w:t xml:space="preserve">   clarify shampoo    </w:t>
      </w:r>
      <w:r>
        <w:t xml:space="preserve">   release of claims    </w:t>
      </w:r>
      <w:r>
        <w:t xml:space="preserve">   double drape    </w:t>
      </w:r>
      <w:r>
        <w:t xml:space="preserve">   consultation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 Procedures</dc:title>
  <dcterms:created xsi:type="dcterms:W3CDTF">2021-10-11T14:14:18Z</dcterms:created>
  <dcterms:modified xsi:type="dcterms:W3CDTF">2021-10-11T14:14:18Z</dcterms:modified>
</cp:coreProperties>
</file>