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Persephone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nature would be cold and dead during this season and demeter would mourn her loss of her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is the goddess of harvest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3 sisters who wove mankind's Past, Present, and Future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season showed when persephone stayed with her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Messenger of the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hades used this to ride to the surface world to kidnap persephone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is the daughter of the goddess Demeter and kidnapped and brought to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fruit that Hades had split with Persephone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god who rules over the underworld and known for the one who kidnaps Persephone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seeds persephone ate in the underworld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is the king of the gods and brother to Demeter and Hades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season started when plants start to grow back and crops would become harvestable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Persephone</dc:title>
  <dcterms:created xsi:type="dcterms:W3CDTF">2021-10-11T14:16:23Z</dcterms:created>
  <dcterms:modified xsi:type="dcterms:W3CDTF">2021-10-11T14:16:23Z</dcterms:modified>
</cp:coreProperties>
</file>