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Persephone and Demeter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Zeus    </w:t>
      </w:r>
      <w:r>
        <w:t xml:space="preserve">   pomegranate    </w:t>
      </w:r>
      <w:r>
        <w:t xml:space="preserve">   underworld    </w:t>
      </w:r>
      <w:r>
        <w:t xml:space="preserve">   Helios    </w:t>
      </w:r>
      <w:r>
        <w:t xml:space="preserve">   daughter    </w:t>
      </w:r>
      <w:r>
        <w:t xml:space="preserve">   mother    </w:t>
      </w:r>
      <w:r>
        <w:t xml:space="preserve">   Hades    </w:t>
      </w:r>
      <w:r>
        <w:t xml:space="preserve">   spring    </w:t>
      </w:r>
      <w:r>
        <w:t xml:space="preserve">   summer    </w:t>
      </w:r>
      <w:r>
        <w:t xml:space="preserve">   winter    </w:t>
      </w:r>
      <w:r>
        <w:t xml:space="preserve">   seeds    </w:t>
      </w:r>
      <w:r>
        <w:t xml:space="preserve">   Persephone    </w:t>
      </w:r>
      <w:r>
        <w:t xml:space="preserve">   Demeter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Persephone and Demeter</dc:title>
  <dcterms:created xsi:type="dcterms:W3CDTF">2021-10-11T14:16:02Z</dcterms:created>
  <dcterms:modified xsi:type="dcterms:W3CDTF">2021-10-11T14:16:02Z</dcterms:modified>
</cp:coreProperties>
</file>