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Persepolis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Moral or cultural decline caused by excessive indulgence in pleasure or luxury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Believing in new, original, or unusual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social class composed of workers or working-class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Hostile, aggressive and eager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Unimpressed or indifferent to something that one has seen happen many times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Intense or extreme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of expelling a person from their native land, usually for political or punitive reasons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lost faith in something formerly regarded as good or valuable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Feeling of intense elation, excitement or happiness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 reasoning that arrives at the truth by exchanging arguments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Careful to consider potential consequences and unwilling to take risks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voluntarily suffers death for their beliefs, most often 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whip or flog someone as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excessive killing of a large number of people; bloodbath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concerned with or devoted to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Marked by immorality, baseness and unethicality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steal goods and causing damage by going hurriedly through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Wine merchant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Violent attempt to overthrow the government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Persepolis</dc:title>
  <dcterms:created xsi:type="dcterms:W3CDTF">2021-10-11T14:16:18Z</dcterms:created>
  <dcterms:modified xsi:type="dcterms:W3CDTF">2021-10-11T14:16:18Z</dcterms:modified>
</cp:coreProperties>
</file>