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Persepolis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dowry    </w:t>
      </w:r>
      <w:r>
        <w:t xml:space="preserve">   veritable    </w:t>
      </w:r>
      <w:r>
        <w:t xml:space="preserve">   euphoria    </w:t>
      </w:r>
      <w:r>
        <w:t xml:space="preserve">   fatalism    </w:t>
      </w:r>
      <w:r>
        <w:t xml:space="preserve">   circumspect    </w:t>
      </w:r>
      <w:r>
        <w:t xml:space="preserve">   asylum    </w:t>
      </w:r>
      <w:r>
        <w:t xml:space="preserve">   belligerent    </w:t>
      </w:r>
      <w:r>
        <w:t xml:space="preserve">   repression    </w:t>
      </w:r>
      <w:r>
        <w:t xml:space="preserve">   regime    </w:t>
      </w:r>
      <w:r>
        <w:t xml:space="preserve">   carnage    </w:t>
      </w:r>
      <w:r>
        <w:t xml:space="preserve">   flagellated    </w:t>
      </w:r>
      <w:r>
        <w:t xml:space="preserve">   nuptial    </w:t>
      </w:r>
      <w:r>
        <w:t xml:space="preserve">   flatulence    </w:t>
      </w:r>
      <w:r>
        <w:t xml:space="preserve">   refinery    </w:t>
      </w:r>
      <w:r>
        <w:t xml:space="preserve">   coupd'etat    </w:t>
      </w:r>
      <w:r>
        <w:t xml:space="preserve">   chador    </w:t>
      </w:r>
      <w:r>
        <w:t xml:space="preserve">   emanates    </w:t>
      </w:r>
      <w:r>
        <w:t xml:space="preserve">   proletariat    </w:t>
      </w:r>
      <w:r>
        <w:t xml:space="preserve">   diabolical    </w:t>
      </w:r>
      <w:r>
        <w:t xml:space="preserve">   guerillas    </w:t>
      </w:r>
      <w:r>
        <w:t xml:space="preserve">   subversive    </w:t>
      </w:r>
      <w:r>
        <w:t xml:space="preserve">   effigy    </w:t>
      </w:r>
      <w:r>
        <w:t xml:space="preserve">   clandestine    </w:t>
      </w:r>
      <w:r>
        <w:t xml:space="preserve">   cadaver    </w:t>
      </w:r>
      <w:r>
        <w:t xml:space="preserve">   frivolities    </w:t>
      </w:r>
      <w:r>
        <w:t xml:space="preserve">   rheumatism    </w:t>
      </w:r>
      <w:r>
        <w:t xml:space="preserve">   rabble    </w:t>
      </w:r>
      <w:r>
        <w:t xml:space="preserve">   secular    </w:t>
      </w:r>
      <w:r>
        <w:t xml:space="preserve">   putsch    </w:t>
      </w:r>
      <w:r>
        <w:t xml:space="preserve">   imperialism    </w:t>
      </w:r>
      <w:r>
        <w:t xml:space="preserve">   celestial    </w:t>
      </w:r>
      <w:r>
        <w:t xml:space="preserve">   prophet    </w:t>
      </w:r>
      <w:r>
        <w:t xml:space="preserve">   avant-garde    </w:t>
      </w:r>
      <w:r>
        <w:t xml:space="preserve">   decadence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Persepolis Word Search </dc:title>
  <dcterms:created xsi:type="dcterms:W3CDTF">2021-10-11T14:15:13Z</dcterms:created>
  <dcterms:modified xsi:type="dcterms:W3CDTF">2021-10-11T14:15:13Z</dcterms:modified>
</cp:coreProperties>
</file>