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Persepolis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Iran in war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Marjane think of her family was in Moscow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Marjanes Father in need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was Marji?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Marjanes Uncles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Marjane want to be when she got older?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main character in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Marjane visit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"The Wine"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"The sheep" what did the republic want to be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shah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only food available for Marjanes Grandmother?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Marjanes Grandfather?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Persepolis </dc:title>
  <dcterms:created xsi:type="dcterms:W3CDTF">2021-10-11T14:14:57Z</dcterms:created>
  <dcterms:modified xsi:type="dcterms:W3CDTF">2021-10-11T14:14:57Z</dcterms:modified>
</cp:coreProperties>
</file>