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Perseus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GORGONS    </w:t>
      </w:r>
      <w:r>
        <w:t xml:space="preserve">   GRAEAE    </w:t>
      </w:r>
      <w:r>
        <w:t xml:space="preserve">   TITAN    </w:t>
      </w:r>
      <w:r>
        <w:t xml:space="preserve">   ATLAS    </w:t>
      </w:r>
      <w:r>
        <w:t xml:space="preserve">   DIONYSUS    </w:t>
      </w:r>
      <w:r>
        <w:t xml:space="preserve">   ANDROMEDA    </w:t>
      </w:r>
      <w:r>
        <w:t xml:space="preserve">   MAGIC BAG    </w:t>
      </w:r>
      <w:r>
        <w:t xml:space="preserve">   SHEILD    </w:t>
      </w:r>
      <w:r>
        <w:t xml:space="preserve">   SICKLE    </w:t>
      </w:r>
      <w:r>
        <w:t xml:space="preserve">   WINGED SANDALS    </w:t>
      </w:r>
      <w:r>
        <w:t xml:space="preserve">   ZEUS    </w:t>
      </w:r>
      <w:r>
        <w:t xml:space="preserve">   HERMES    </w:t>
      </w:r>
      <w:r>
        <w:t xml:space="preserve">   ATHENA    </w:t>
      </w:r>
      <w:r>
        <w:t xml:space="preserve">   ADVENTURE    </w:t>
      </w:r>
      <w:r>
        <w:t xml:space="preserve">   POLYDECTES    </w:t>
      </w:r>
      <w:r>
        <w:t xml:space="preserve">   SERIPHOS    </w:t>
      </w:r>
      <w:r>
        <w:t xml:space="preserve">   APOLLO    </w:t>
      </w:r>
      <w:r>
        <w:t xml:space="preserve">   DANAE    </w:t>
      </w:r>
      <w:r>
        <w:t xml:space="preserve">   ACRISIUS    </w:t>
      </w:r>
      <w:r>
        <w:t xml:space="preserve">   PERSEUS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Perseus</dc:title>
  <dcterms:created xsi:type="dcterms:W3CDTF">2021-10-11T14:14:32Z</dcterms:created>
  <dcterms:modified xsi:type="dcterms:W3CDTF">2021-10-11T14:14:32Z</dcterms:modified>
</cp:coreProperties>
</file>