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Perseus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Woman who fortells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were the women who had one eye for the three of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Vain queen of Ethiopia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Incredibly ugly creatures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selli made their bread from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who gave Perseus the winged sandals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Goddess who gave Perseus her shield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King ____, grandfather of Perseus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Mother of Perseus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Father of Perseus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island where Perseus grew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who was sacrificed to a sea serpent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Zeus appeared to Perseus' mother as a shower of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Brother of the fisherman, king of the small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Material of the tower where Perseus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Land of the oak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ugliest of the gorgons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name of the fisherman that found Perseus and his mother?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Perseus</dc:title>
  <dcterms:created xsi:type="dcterms:W3CDTF">2021-10-11T14:14:40Z</dcterms:created>
  <dcterms:modified xsi:type="dcterms:W3CDTF">2021-10-11T14:14:40Z</dcterms:modified>
</cp:coreProperties>
</file>