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Perseus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25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is perseus grandfather?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Perseus turned who to stone?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did he make the deal for Medusa's head with?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Perseus is a...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Whose shield did he have?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Who was the king of Argos?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Whose sword did he have?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Is Perseus a hero or villain?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Who was the oracle Acrisius visited?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Who is Perseus's father?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Gorgon killed by Perseus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Whose winged shoes did he have?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What was the object that killed Acrisius?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What kind of monster is Medusa?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Constellation near Perseus?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Who did Perseus mary?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Binary star in Perseus?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Whose helmet did he have?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One look at Medusa turns people to...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Helper of Perseus?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wanted to marry perseus's mother?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Perseus father is a...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told him where the Nymphs live?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Who was the fisherman that hid Perseus and his mother?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Constellation between Perseus and Gemini?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Who is Perseus's mother...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Where was Perseus born?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Who gave Perseus his weapons?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What was medusa's hair made out of?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Who was forced into marriage?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Perseus</dc:title>
  <dcterms:created xsi:type="dcterms:W3CDTF">2021-10-11T14:14:45Z</dcterms:created>
  <dcterms:modified xsi:type="dcterms:W3CDTF">2021-10-11T14:14:45Z</dcterms:modified>
</cp:coreProperties>
</file>