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people look at Medusa they turn into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Andromeda was chained to a rock when Perseus found her because her parents angered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Perseus avoided looking at Medusa by using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changed Medusa's hair into hissing snakes?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Perseus's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Perseus fought off and killed what to save Andromeda?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wanted to marry Danae, but Perseus stopped him?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Perseus married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Perseus turn to stone after this person made Danae a slave?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King Acrisius locked Danae in an underground prison, Zeus formed what to blow through the window to get Danae?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Perseus undertook a journey to kill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Perseus cut off Medusa's head, what sprang from her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told King Acrisius that any child his daughter, Danae, had would end in his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Perseus's mother?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Perseus</dc:title>
  <dcterms:created xsi:type="dcterms:W3CDTF">2021-10-11T14:14:52Z</dcterms:created>
  <dcterms:modified xsi:type="dcterms:W3CDTF">2021-10-11T14:14:52Z</dcterms:modified>
</cp:coreProperties>
</file>