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Perseus slay the gordan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phineus    </w:t>
      </w:r>
      <w:r>
        <w:t xml:space="preserve">   snake head    </w:t>
      </w:r>
      <w:r>
        <w:t xml:space="preserve">   cassiopeia    </w:t>
      </w:r>
      <w:r>
        <w:t xml:space="preserve">   andromeda    </w:t>
      </w:r>
      <w:r>
        <w:t xml:space="preserve">   danae    </w:t>
      </w:r>
      <w:r>
        <w:t xml:space="preserve">   Hermes    </w:t>
      </w:r>
      <w:r>
        <w:t xml:space="preserve">   king    </w:t>
      </w:r>
      <w:r>
        <w:t xml:space="preserve">   medusa    </w:t>
      </w:r>
      <w:r>
        <w:t xml:space="preserve">   Perseus    </w:t>
      </w:r>
      <w:r>
        <w:t xml:space="preserve">   polydecte    </w:t>
      </w:r>
      <w:r>
        <w:t xml:space="preserve">   seriphus    </w:t>
      </w:r>
      <w:r>
        <w:t xml:space="preserve">   winged shoe    </w:t>
      </w:r>
      <w:r>
        <w:t xml:space="preserve">   zeus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Perseus slay the gordan </dc:title>
  <dcterms:created xsi:type="dcterms:W3CDTF">2021-10-11T14:16:15Z</dcterms:created>
  <dcterms:modified xsi:type="dcterms:W3CDTF">2021-10-11T14:16:15Z</dcterms:modified>
</cp:coreProperties>
</file>